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567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Дело № 5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653</w:t>
      </w:r>
      <w:r>
        <w:rPr>
          <w:rFonts w:ascii="Times New Roman" w:eastAsia="Times New Roman" w:hAnsi="Times New Roman" w:cs="Times New Roman"/>
          <w:sz w:val="26"/>
          <w:szCs w:val="26"/>
        </w:rPr>
        <w:t>-2614</w:t>
      </w:r>
      <w:r>
        <w:rPr>
          <w:rFonts w:ascii="Times New Roman" w:eastAsia="Times New Roman" w:hAnsi="Times New Roman" w:cs="Times New Roman"/>
          <w:sz w:val="26"/>
          <w:szCs w:val="26"/>
        </w:rPr>
        <w:t>/2024</w:t>
      </w:r>
    </w:p>
    <w:p>
      <w:pPr>
        <w:spacing w:before="0" w:after="0"/>
        <w:ind w:firstLine="567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86</w:t>
      </w:r>
      <w:r>
        <w:rPr>
          <w:rFonts w:ascii="Times New Roman" w:eastAsia="Times New Roman" w:hAnsi="Times New Roman" w:cs="Times New Roman"/>
          <w:sz w:val="26"/>
          <w:szCs w:val="26"/>
        </w:rPr>
        <w:t>MS</w:t>
      </w:r>
      <w:r>
        <w:rPr>
          <w:rFonts w:ascii="Times New Roman" w:eastAsia="Times New Roman" w:hAnsi="Times New Roman" w:cs="Times New Roman"/>
          <w:sz w:val="26"/>
          <w:szCs w:val="26"/>
        </w:rPr>
        <w:t>0069-01-2024-001799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58</w:t>
      </w:r>
    </w:p>
    <w:p>
      <w:pPr>
        <w:spacing w:before="0" w:after="0"/>
        <w:jc w:val="right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</w:t>
      </w:r>
    </w:p>
    <w:p>
      <w:pPr>
        <w:tabs>
          <w:tab w:val="left" w:pos="3495"/>
        </w:tabs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марта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года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город Сургут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Исполняющий обязанности мирового судьи судебного участка № 14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Сургута Ханты-Мансийского автономного округа – Югры Думлер Г.П., находящийся по адресу: ХМАО-Югра, г. Сургут, ул. Гагарина, д. 9, </w:t>
      </w:r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402, рассмотрев материалы дела об административном правонарушении,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предусмотренном ст.15.5 КоАП РФ в отношении: </w:t>
      </w:r>
    </w:p>
    <w:p>
      <w:pPr>
        <w:spacing w:before="0" w:after="0"/>
        <w:ind w:right="21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Максимова Игоря Петровича, </w:t>
      </w:r>
      <w:r>
        <w:rPr>
          <w:rStyle w:val="cat-UserDefinedgrp-28rplc-1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</w:p>
    <w:p>
      <w:pPr>
        <w:spacing w:before="0" w:after="0"/>
        <w:ind w:right="21" w:firstLine="567"/>
        <w:jc w:val="both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Максимов И.П. </w:t>
      </w:r>
      <w:r>
        <w:rPr>
          <w:rFonts w:ascii="Times New Roman" w:eastAsia="Times New Roman" w:hAnsi="Times New Roman" w:cs="Times New Roman"/>
          <w:sz w:val="26"/>
          <w:szCs w:val="26"/>
        </w:rPr>
        <w:t>являясь должностным лицом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не представил в Инспекцию ФНС России по г. Сургуту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расчет по страховым </w:t>
      </w:r>
      <w:r>
        <w:rPr>
          <w:rFonts w:ascii="Times New Roman" w:eastAsia="Times New Roman" w:hAnsi="Times New Roman" w:cs="Times New Roman"/>
          <w:sz w:val="26"/>
          <w:szCs w:val="26"/>
        </w:rPr>
        <w:t>взносам за 6 месяцев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>, срок предоставления к</w:t>
      </w:r>
      <w:r>
        <w:rPr>
          <w:rFonts w:ascii="Times New Roman" w:eastAsia="Times New Roman" w:hAnsi="Times New Roman" w:cs="Times New Roman"/>
          <w:sz w:val="26"/>
          <w:szCs w:val="26"/>
        </w:rPr>
        <w:t>ото</w:t>
      </w:r>
      <w:r>
        <w:rPr>
          <w:rFonts w:ascii="Times New Roman" w:eastAsia="Times New Roman" w:hAnsi="Times New Roman" w:cs="Times New Roman"/>
          <w:sz w:val="26"/>
          <w:szCs w:val="26"/>
        </w:rPr>
        <w:t>рого установлен не позднее 25.07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года, в результате, чего допущено нарушение срока предоставления расчета, предусмотренного п.п.4 п.1 ст. 23, п. 7 ст. 431 НК РФ.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Максимов И.П. </w:t>
      </w:r>
      <w:r>
        <w:rPr>
          <w:rFonts w:ascii="Times New Roman" w:eastAsia="Times New Roman" w:hAnsi="Times New Roman" w:cs="Times New Roman"/>
          <w:sz w:val="26"/>
          <w:szCs w:val="26"/>
        </w:rPr>
        <w:t>извещенный о времени и месте рассмотрения дела надлежащим образом, а именно судебной повесткой, возвращенной в связи с истечением рока хранения, в судебное заседание не явился, ходатайств об отложении рассмотрения дела не заявлял.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п. 6 Постановления Пленума Верховного Суда Российской Федерации от 24 марта 2005 года № 5 «О некоторых вопросах, возникающих у судов при применении Кодекса Российской Федерации об административных правонарушениях» разъяснено, что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(регистрации) поступило сообщение об отсутствии адресата по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отправления с отметкой об истечении срока хранения, если были соблюдены положения Особых условий приема, вручения, хранения и возврата почтовых отправлений разряда "Судебное", утвержденных приказом ФГУП "Почта России" от 31 августа 2005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года N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343.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вышеизложенного, мировой судья, считает возможным рассмотреть дело в отсутствие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Максимова И.П. </w:t>
      </w: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 2 ст. 25.1 КоАП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Изучив материалы дела, судья пришел к следующим выводам.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силу </w:t>
      </w:r>
      <w:r>
        <w:rPr>
          <w:rFonts w:ascii="Times New Roman" w:eastAsia="Times New Roman" w:hAnsi="Times New Roman" w:cs="Times New Roman"/>
          <w:sz w:val="26"/>
          <w:szCs w:val="26"/>
        </w:rPr>
        <w:t>п.п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4 п.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силу п. 7 ст. 431 НК РФ налогоплательщики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представляют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расчет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 страховым взносам не позднее 30-го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организации, которым организацией </w:t>
      </w:r>
      <w:r>
        <w:rPr>
          <w:rFonts w:ascii="Times New Roman" w:eastAsia="Times New Roman" w:hAnsi="Times New Roman" w:cs="Times New Roman"/>
          <w:sz w:val="26"/>
          <w:szCs w:val="26"/>
        </w:rPr>
        <w:t>открыты счета в банках и которые начисляют и производят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подтверждение виновности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Максимова И.П. </w:t>
      </w:r>
      <w:r>
        <w:rPr>
          <w:rFonts w:ascii="Times New Roman" w:eastAsia="Times New Roman" w:hAnsi="Times New Roman" w:cs="Times New Roman"/>
          <w:sz w:val="26"/>
          <w:szCs w:val="26"/>
        </w:rPr>
        <w:t>суду представлены: протокол об админис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тративном правонарушении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>№ 30289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22</w:t>
      </w:r>
      <w:r>
        <w:rPr>
          <w:rFonts w:ascii="Times New Roman" w:eastAsia="Times New Roman" w:hAnsi="Times New Roman" w:cs="Times New Roman"/>
          <w:sz w:val="26"/>
          <w:szCs w:val="26"/>
        </w:rPr>
        <w:t>.01.2024</w:t>
      </w:r>
      <w:r>
        <w:rPr>
          <w:rFonts w:ascii="Times New Roman" w:eastAsia="Times New Roman" w:hAnsi="Times New Roman" w:cs="Times New Roman"/>
          <w:sz w:val="26"/>
          <w:szCs w:val="26"/>
        </w:rPr>
        <w:t>; выписка из Единого государственного реестра юридических лиц, справка о несвоевременном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</w:t>
      </w:r>
      <w:r>
        <w:rPr>
          <w:rFonts w:ascii="Times New Roman" w:eastAsia="Times New Roman" w:hAnsi="Times New Roman" w:cs="Times New Roman"/>
          <w:sz w:val="26"/>
          <w:szCs w:val="26"/>
        </w:rPr>
        <w:t>едоставлении декларации от 2</w:t>
      </w:r>
      <w:r>
        <w:rPr>
          <w:rFonts w:ascii="Times New Roman" w:eastAsia="Times New Roman" w:hAnsi="Times New Roman" w:cs="Times New Roman"/>
          <w:sz w:val="26"/>
          <w:szCs w:val="26"/>
        </w:rPr>
        <w:t>6.07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>; подтверждение даты отпр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авки; уведомление </w:t>
      </w:r>
      <w:r>
        <w:rPr>
          <w:rFonts w:ascii="Times New Roman" w:eastAsia="Times New Roman" w:hAnsi="Times New Roman" w:cs="Times New Roman"/>
          <w:sz w:val="26"/>
          <w:szCs w:val="26"/>
        </w:rPr>
        <w:t>о составлении протокола об административных правонарушениях; информационное письмо; список почтовых отправлений.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Таким образом, совокупность доказательств позволяет суду сделать вывод о виновности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Максимова И.П.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совершении административного правонарушения, предусмотренного ст. 15.5 КоАП РФ.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Действия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Максимова И.П.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квалифицирует по ст. 15.5 КоАП РФ –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Обстоятельств, перечисленных в ст. ст. 24.5, 29.2 КоАП РФ, исключающих производство по делу об административном правонарушении и возможность рассмотрения дела, не имеется.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смягчающих административную ответственность, суд не усматривает.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К обстоятельствам, отягчающим административную ответственность, суд относит повторное совершение однородного административного правонарушения.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определении меры наказания, суд учитывает характер совершенного административного правонарушения, данные о личности нарушителя.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 основании изложенного, руководствуясь </w:t>
      </w:r>
      <w:r>
        <w:rPr>
          <w:rFonts w:ascii="Times New Roman" w:eastAsia="Times New Roman" w:hAnsi="Times New Roman" w:cs="Times New Roman"/>
          <w:sz w:val="26"/>
          <w:szCs w:val="26"/>
        </w:rPr>
        <w:t>ст.ст</w:t>
      </w:r>
      <w:r>
        <w:rPr>
          <w:rFonts w:ascii="Times New Roman" w:eastAsia="Times New Roman" w:hAnsi="Times New Roman" w:cs="Times New Roman"/>
          <w:sz w:val="26"/>
          <w:szCs w:val="26"/>
        </w:rPr>
        <w:t>. 29.9-29.11 КоАП РФ, мировой судья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Максимова Игоря Петровича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признать виновным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предусмотренного ст. 15.5 КоАП РФ,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 назначить наказание в виде </w:t>
      </w:r>
      <w:r>
        <w:rPr>
          <w:rFonts w:ascii="Times New Roman" w:eastAsia="Times New Roman" w:hAnsi="Times New Roman" w:cs="Times New Roman"/>
          <w:sz w:val="26"/>
          <w:szCs w:val="26"/>
        </w:rPr>
        <w:t>предупреждения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может быть обжаловано в течение 10 суток со дня вручения или получения копии постановления в Сургутский городской суд через миро</w:t>
      </w:r>
      <w:r>
        <w:rPr>
          <w:rFonts w:ascii="Times New Roman" w:eastAsia="Times New Roman" w:hAnsi="Times New Roman" w:cs="Times New Roman"/>
          <w:sz w:val="26"/>
          <w:szCs w:val="26"/>
        </w:rPr>
        <w:t>вую судью судебного участка № 14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Сургута Ханты-Мансийского автономного округа – Югры.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подпись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Г.П. Думлер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КОПИЯ ВЕРНА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И.о. мирового судьи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судебного участка №14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судебного района города окружного значения Сургута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ХМАО-Югры 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Г.П.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Думлер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13</w:t>
      </w:r>
      <w:r>
        <w:rPr>
          <w:rFonts w:ascii="Times New Roman" w:eastAsia="Times New Roman" w:hAnsi="Times New Roman" w:cs="Times New Roman"/>
          <w:sz w:val="26"/>
          <w:szCs w:val="26"/>
        </w:rPr>
        <w:t>.03</w:t>
      </w:r>
      <w:r>
        <w:rPr>
          <w:rFonts w:ascii="Times New Roman" w:eastAsia="Times New Roman" w:hAnsi="Times New Roman" w:cs="Times New Roman"/>
          <w:sz w:val="26"/>
          <w:szCs w:val="26"/>
        </w:rPr>
        <w:t>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Подлинный д</w:t>
      </w:r>
      <w:r>
        <w:rPr>
          <w:rFonts w:ascii="Times New Roman" w:eastAsia="Times New Roman" w:hAnsi="Times New Roman" w:cs="Times New Roman"/>
          <w:sz w:val="26"/>
          <w:szCs w:val="26"/>
        </w:rPr>
        <w:t>окумент находится в деле №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5-</w:t>
      </w:r>
      <w:r>
        <w:rPr>
          <w:rFonts w:ascii="Times New Roman" w:eastAsia="Times New Roman" w:hAnsi="Times New Roman" w:cs="Times New Roman"/>
          <w:sz w:val="26"/>
          <w:szCs w:val="26"/>
        </w:rPr>
        <w:t>653</w:t>
      </w:r>
      <w:r>
        <w:rPr>
          <w:rFonts w:ascii="Times New Roman" w:eastAsia="Times New Roman" w:hAnsi="Times New Roman" w:cs="Times New Roman"/>
          <w:sz w:val="26"/>
          <w:szCs w:val="26"/>
        </w:rPr>
        <w:t>-2614</w:t>
      </w:r>
      <w:r>
        <w:rPr>
          <w:rFonts w:ascii="Times New Roman" w:eastAsia="Times New Roman" w:hAnsi="Times New Roman" w:cs="Times New Roman"/>
          <w:sz w:val="26"/>
          <w:szCs w:val="26"/>
        </w:rPr>
        <w:t>/2024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8rplc-10">
    <w:name w:val="cat-UserDefined grp-28 rplc-1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consultant.ru/document/cons_doc_LAW_28165/e0b0bacc43879936cfcee26e50294e81d05b5cb1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